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6"/>
        <w:gridCol w:w="4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synowie Sema w ― plemionach ich według języków ich w ― krainach ich i w ― narodom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Sema według ich plemion, według ich języków, w ich ziemiach, według ich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2024-04-28T08:31:02Z</dcterms:modified>
</cp:coreProperties>
</file>