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wywodzą się wyspy ― narodów na ― ziemi ich, wszelkie według języka w ― plemionach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wywodzą się narody wysp* w ziemiach, każdy według swojego języka i według plemion w swoich narodach.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אִי</w:t>
      </w:r>
      <w:r>
        <w:rPr>
          <w:rtl w:val="0"/>
        </w:rPr>
        <w:t xml:space="preserve"> (’ij).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2024-04-28T13:08:22Z</dcterms:modified>
</cp:coreProperties>
</file>