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czternastym roku wyruszył Kedorlaomer oraz sprzymierzeni z nim królowie i pobili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roku czternastym nadciągnął Kedorlaomer z królami,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pobił Rafaitów w Asztarot-Karnaim, Zuzytów w Ham, Emitów w Szawe-Kiriataim;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czternastego wyciągnął Chodorlahomer z królmi, którzy z nim byli, i poraził Rafaimy w Astarot Karnaimie, i Zuzymy w Hamie, i Emimy w Sawie 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czternastego roku przyciągnął Chodorlahomor i królowie, którzy z nim byli, i porazili Rafaimy w Astarotkarnaimie i Zuzimy z nimi, i Emimy w Sawie 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czternastym roku nadciągnął Kedorlaomer wraz z innymi królami. Pobili oni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byli z nim,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więc Kedorlaomer z innymi królami i pobili Refaitów w Aszterot-Karnaim, Zuzytów w Ham,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Kedorlaomer ze sprzymierzonymi z nim królami. Pobili Refaitów w Aszterot-Karnaim, Zuzytów pod Ham, 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czternastym roku nadciągnął Kedorlaomer wraz z [innymi] królami; porazili oni Refaitów w Asztarot-Karnajim, Zuzimów w Ham, Emimów w Szawe-Kirjatajim,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czternastym roku przybył Kedarlaomer i królowie, którzy byli z nim, i pobili Refaitów w Aszterot Karnajim, Zuzytów w Ham, a Eimitów w Szawe Kirjatajim.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nadciągnął Kedorlaomer oraz królowie, którzy z nim byli i pobili Refaów w Aszterot–Karnajim, Zuzów w Ham, Emów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czternastym przybył Kedorlaomer, jak również królowie, którzy z nim byli, i zadali klęskę Refaitom w Aszterot-Karnaim i Zuzytom w Ham, i Emitom w Szawe-Kiriataim,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2024-05-07T05:25:19Z</dcterms:modified>
</cp:coreProperties>
</file>