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1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studnię Studnią Żyjącego, który mnie widzi.* Oto leży ona między Kadesz a Bered.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Studnią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roi), wg G: Studnią Tego, którego oglądałam twarzą w twarz, Φρέαρ οὗ ἐνώπιον εἶδον.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2024-04-28T18:36:10Z</dcterms:modified>
</cp:coreProperties>
</file>