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sześć lat, gdy Hagar urodziła Abramowi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Hagar urodziła Ismaela, Abram liczył osiemdziesiąt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sześć lat, gdy Hagar urodziła mu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lat, i sześć lat, gdy mu urodziła Agar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Ośmdziesiąt i sześć lat miał Abram, gdy mu Agar urodziła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miał lat osiemdziesiąt sześć, gdy mu Hagar urodziła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sześć lat, gdy Hagar urodziła mu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miał osiemdziesiąt sześć lat, gdy Hagar urodziła mu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miał osiemdziesiąt sześć lat, gdy Hagar urodziła mu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Awram miał osiemdziesiąt sześć lat, gdy Hagar urodziła Awramowi Jiszmaela.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Аврам же був вісімдесять шість літним коли породила Агар Аврамові Ізмаїла.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 miał osiemdziesiąt sześć lat, gdy Hagar urodziła Abramowi 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miał osiemdziesiąt sześć lat, gdy Hagar urodziła Abramowi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2024-04-28T09:48:26Z</dcterms:modified>
</cp:coreProperties>
</file>