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powiedziała do Abrama: Moja krzywda (ciąży) na tobie!* To ja dałam moją służącą na twe łono, a gdy zauważyła, że poczęła, zaczęła mną pogardzać w swoich oczach! Niech rozsądzi JAHWE między mną a między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oskarżyła Abrama: Ciebie winię za moją krzywdę. Ja sama dałam ci moją służącą w ramiona. A ona, odkąd zauważyła, że jest w ciąży, ma mnie za nic! Niech JAHWE będzie sędzią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Saraj powiedziała do Abrama: Jesteś winien mojej krzywdy. Dałam moją służącą w twe ramiona.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jednak, widząc, że poczęła, patrzyła na mnie ze wzgardą. Niech JAHWE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Krzywdy mojej tyś winien; jamci dała służebnicę moję na łono twoje; ale ona, widząc że poczęła, wzgardziła mię w oczach swych; niech rozsądzi Pan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Niesprawiedliwie czynisz przeciw mnie: jam dała sługę do łona twego, która widząc, że poczęła, gardzi mną. Niech rozsądzi JAHWE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Przez ciebie doznaję zniewagi; ja sama dałam ci moją niewolnicę za żonę, ona zaś czując się brzemienną, lekceważy mnie. Niechaj Pan będzie sędzią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Saraj do Abrama: Krzywdy mojej tyś winien! Ja sama dałam niewolnicę moją tobie za żonę, a ona, gdy spostrzegła, że poczęła, zaczęła mną pogardzać! Niech Pan będzie sędzią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poskarżyła się Abramowi: Przez ciebie doznaję zniewagi. Dałam ci moją służącą za żonę, a gdy ona zorientowała się, że spodziewa się dziecka, to mnie lekceważy. Niech JAHWE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rzekła więc do Abrama: „Z twojego powodu doznaję zniewagi. To ja dałam ci moją służącą za żonę. Ona jednak, widząc, że jest w ciąży, lekceważy mnie. Niech JAHWE rozsądzi między mną a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- Tyś powodem zniewagi, której doznaję! Dałam moją niewolnicę w twe ramiona, lecz gdy tylko spostrzegła, że jest brzemienna, niewiele już znaczę w jej oczach. Niech Jahwe rozsądzi między mną i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Saraj do Awrama: Moja krzywda [jest] przez ciebie! Ja dałam moją służącą na twoje łono, a [gdy] spostrzegła, że zaszła w ciążę - patrzy na mnie z lekceważeniem! Niech Bóg rozsądzi pomiędzy mną i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Сара до Аврама: Я обиджена тобою. Я дала мою рабиню на твоє лоно, побачивши ж, що має в лоні, я була упокорена перед нею. Хай судить Бог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Saraj powiedziała do Abrama: Moja krzywda na ciebie! Ja ci dałam mą służebnicę na twe łono; a widząc, że poczęła, zostałam zlekceważona w jej oczach; niech WIEKUISTY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”Wyrządzona mi krzywda niech będzie poczytana tobie. Sama oddałam swą służącą na twą pierś, a ona spostrzegła, że jest brzemienna, i stałam się w jej oczach godna pogardy. Oby JAHWE rozsądził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krzywda (ciąży) na tobie, </w:t>
      </w:r>
      <w:r>
        <w:rPr>
          <w:rtl/>
        </w:rPr>
        <w:t>חֲמָסִי עָלֶיָך</w:t>
      </w:r>
      <w:r>
        <w:rPr>
          <w:rtl w:val="0"/>
        </w:rPr>
        <w:t xml:space="preserve"> (chamasi ‘alejcha), lub: mój gwałt na tobie : idiom: (1) (Odpowiedzialność) za zadawaną mi krzywdę ciąży na tobie; (2) Niech moja krzywda (spadnie) na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2024-04-28T01:50:37Z</dcterms:modified>
</cp:coreProperties>
</file>