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Hagar, służąco Saraj, skąd przychodzisz i dokąd idziesz? I odpowiedziała: Uciekam ja sprzed oblicza Saraj, mojej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Hagar, służąco Saraj, skąd przychodzisz i dokąd idziesz? — zapytał Anioł. Uciekam od Saraj, mojej pani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Hagar, służąco Saraj, skąd przyszłaś i dokąd idziesz?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Uciekam od swojej pani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Agaro, służebnico Sarai, skąd idziesz? i dokąd idziesz? a ona odpowiedziała: Od oblicza Sarai, pani swej, ja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Agar, sługo Saraj, skąd idziesz? i dokąd idziesz? Która odpowiedziała: Od oblicza Saraj, paniej mojej, ja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Hagar, niewolnico Saraj, skąd przyszłaś i dokąd idziesz? A ona odpowiedziała: Uciekłam od mojej pani,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Hagar, niewolnico Saraj, skąd przychodzisz i dokąd idziesz? A ona odpowiedziała: Uciekłam przed panią moją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Hagar, służąco Saraj, skąd przyszłaś i dokąd idziesz? Odpowiedziała: Uciekam od mojej pani,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„Hagar, służebnico Saraj, skąd przyszłaś i dokąd idziesz?”. Ona odpowiedziała: „Uciekłam od mojej pani, Saraj”.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niej: - Wracaj do swej pani i bądź jej uległa.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Hagar, służebnico Saraj, skąd przyszłaś i dokąd idziesz? Odpowiedziała: Uciekłam od Saraj, mojej pani.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господний ангел: Агар рабине Сари, звідки ідеш і куди прямуєш? Вона ж сказала: Я втікаю від лиця Сари моєї господині.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Hagaro, służebnico Saraj! Skąd przychodzisz i dokąd idziesz? Zatem rzekła: Uciekam przed Saraj, moją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się: ”Hagar, służebnico Saraj, skąd to przyszłaś i dokąd idziesz?” Ona odrzekła: ”Uciekam od Saraj, mojej pani”.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2024-04-27T14:06:44Z</dcterms:modified>
</cp:coreProperties>
</file>