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3"/>
        <w:gridCol w:w="6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Hagar, służąco Saraj, skąd przychodzisz i dokąd idziesz? I odpowiedziała: Uciekam ja sprzed oblicza Saraj, mojej pani.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2024-04-28T17:22:11Z</dcterms:modified>
</cp:coreProperties>
</file>