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 mężczyzna, który nie będzie miał obrzezanego ciała swego napletka,* odcięta będzie taka dusza od jej ludu** – nie dochowała (ona) mego przymierza.***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Nieobrzezany mężczyzna, to jest z nieobrzezanym napletkiem, zostanie usunięty z ludu, bo nie dochował mojego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nieobrzezany mężczyzna, któremu nie obrzezano ciała jego napletka, ta dusza będzie wykluczona ze swego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złamała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obrzezany mężczyzna, którego by nie było obrzezane ciało nieobrzezki jego, będzie wytracona dusza ona z ludu swego; albowiem zgwałcił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którego odrzezku ciało nie będzie obrzezane, będzie wygładzona dusza ona z ludu swego: iż przymierze moje wzruszył.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Nieobrzezany, czyli mężczyzna, któremu nie obrzezano ciała jego napletka, taki człowiek niechaj będzie usunięty ze swojej społeczności; zerwał on bowiem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 mężczyzna, który nie będzie miał obrzezanego ciała napletka swego, będzie wytępiony z ludu swego, bo złamał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 mężczyzna, który nie obrzezał ciała swojego napletka, będzie usunięty z twego ludu, ponieważ złamał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Nieobrzezanego, czyli mężczyznę, któremu nie obcięto napletka, usuniecie spośród mojego ludu. Złamał on bowiem przymierze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obrzezany zaś mężczyzna, któremu nie obrzezano ciała napletka, taki człowiek niech będzie wyłączony ze swej społeczności, gdyż złamał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nieobrzezany - mężczyzna, który nie obrzeza swojego napletka - ta dusza będzie odcięta od swojego narodu, [bo] złamał Moje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необрізаний чоловічого роду, який не обріже тіла на своїм переді осьмого дня, вигублена буде та душа з свого покоління, бо знищила мій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nieobrzezany mężczyzna, który by nie obrzezał cielesnej natur swojego napletka ta osoba ma być wytępiona ze swego ludu, gdyż zerwał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obrzezany mężczyzna, który nie da obrzezać ciała swego napletka – ta dusza ma zostać zgładzona ze swego ludu. Złamał on moje przymierze”.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w ósmym 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odcięta będzie taka dusza od jej ludu, </w:t>
      </w:r>
      <w:r>
        <w:rPr>
          <w:rtl/>
        </w:rPr>
        <w:t>מֵעַּמֶיהָ הַהִוא הַּנֶפֶׁש וְנִכְרְתָה</w:t>
      </w:r>
      <w:r>
        <w:rPr>
          <w:rtl w:val="0"/>
        </w:rPr>
        <w:t xml:space="preserve"> , idiom: człowiek ten zostanie wyłączony ze wspólnoty swego ludu; to odcięcie mogło oznaczać śmierć, zob. &lt;x&gt;20 31:14-15&lt;/x&gt;.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2:25-29&lt;/x&gt;; &lt;x&gt;530 7:18-19&lt;/x&gt;; &lt;x&gt;550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2024-04-30T22:31:34Z</dcterms:modified>
</cp:coreProperties>
</file>