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nieobrzezany mężczyzna, który nie będzie miał obrzezanego ciała swego napletka,* odcięta będzie taka dusza od jej ludu** – nie dochowała (ona) mego przymierza.***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w ósmym dniu.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odcięta będzie taka dusza od jej ludu, </w:t>
      </w:r>
      <w:r>
        <w:rPr>
          <w:rtl/>
        </w:rPr>
        <w:t>מֵעַּמֶיהָ הַהִוא הַּנֶפֶׁש וְנִכְרְתָה</w:t>
      </w:r>
      <w:r>
        <w:rPr>
          <w:rtl w:val="0"/>
        </w:rPr>
        <w:t xml:space="preserve"> , idiom: człowiek ten zostanie wyłączony ze wspólnoty swego ludu; to odcięcie mogło oznaczać śmierć, zob. &lt;x&gt;20 31:14-15&lt;/x&gt;.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2:25-29&lt;/x&gt;; &lt;x&gt;530 7:18-19&lt;/x&gt;; &lt;x&gt;550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2024-05-01T01:07:58Z</dcterms:modified>
</cp:coreProperties>
</file>