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Bóg do Abrahama: Saraj, swojej żony, nie nazywaj już jej imieniem Saraj, bo jej imię będzie Sara.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2024-05-01T09:20:07Z</dcterms:modified>
</cp:coreProperties>
</file>