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powiedział: Ależ! Sara, twoja żona, urodzi ci syna i nadasz mu imię Izaak,* i ustanowię moje przymierze z nim jako przymierze wieczne dla jego potomstwa po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Izaak, </w:t>
      </w:r>
      <w:r>
        <w:rPr>
          <w:rtl/>
        </w:rPr>
        <w:t>יִצְחָק</w:t>
      </w:r>
      <w:r>
        <w:rPr>
          <w:rtl w:val="0"/>
        </w:rPr>
        <w:t xml:space="preserve"> (jitschaq), czyli: roześmieje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2024-05-01T09:46:30Z</dcterms:modified>
</cp:coreProperties>
</file>