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zawrę moje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moje, między mną i między tobą, i rozmnożą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 między mną i tobą i rozmnożę cię zbytnie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moje przymierze pomiędzy Mną a tobą i dać ci niezmiernie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dam ci bardzo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Moje przymierze i dać ci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przymierze oraz dać ci niezmiernie liczne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chcę bowiem zawrzeć przymierze z tobą i rozmnożyć cię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a tobą i bardzo cię rozmnożę.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розмножу тебе 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Moje przymierze pomiędzy Mną a tobą oraz rozmnożę cię bardzo, a 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ustanowię przymierze między mną i tobą, żeby cię bardzo, bardzo pomnożyć”.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2024-04-30T23:19:03Z</dcterms:modified>
</cp:coreProperties>
</file>