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z nim rozmawiać. I wzniósł się Bóg znad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 Bóg zakończył rozmowę z Abrahamem, po czym wzniósł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z nim rozmowę, Bóg wzniósł się nad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przestawszy mówić z nim, odszedł Bóg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dokonała rzecz mówiącego z nim, wstąpił Bóg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Wypowiedziawszy te słowa, Bóg oddalił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z nim mówić. I odszedł Bóg od Abrahama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 zakończył rozmowę z Abrahamem, wzniósł się ponad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skończył rozmowę z Abrahamem, wzniósł się ponad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Wziął swego syna Ismaela, a także wszystkich [mężczyzn] urodzonych w jego domu i wszystkich nabytych za pieniądze, słowem wszystkich domowników płci męskiej i jeszcze tego samego dnia obrzezał im napletki, jak mu to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skończył z nim mówić i wzniósł się od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Закінчив же говорити до нього і піднявся Бог від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przestał z nim mówić oraz Bóg wzniósł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przestał z nim rozmawiać i odszedł w górę od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2024-04-30T23:59:45Z</dcterms:modified>
</cp:coreProperties>
</file>