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moje przymierze z tobą: staniesz się ojcem mnóstwa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przymierze z tobą: Staniesz się ojcem mnóstwa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ustanawiam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przymierze z tobą i będziesz ojcem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jest, oto stanowię przymierze moje z tobą, i będziesz ojcem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Bóg: Jam jest, a przymierze moje z tobą, i będziesz ojcem wiela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przymierze z tobą: staniesz się ojcem mnóstwa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przymierze moje z tobą jest takie: Staniesz się ojcem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przymierze z tobą: Staniesz się ojcem wielu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moje przymierze z tobą: będziesz ojcem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moje z tobą, o którym myślę, [oznacza], że będziesz ojcem mnóstwa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[Ode Mnie] to jest Moje przymierze z tobą, będziesz ojcem mnóstwa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Я, ось завіт мій з тобою, і будеш батьком великого числа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oto moje przymierze z tobą: Będziesz ojcem mnóstwa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do mnie zaś, oto moje przymierze jest z tobą i zostaniesz ojcem rzeszy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2024-05-01T02:45:41Z</dcterms:modified>
</cp:coreProperties>
</file>