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moje przymierze z tobą: staniesz się ojcem mnóstwa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2024-05-01T00:55:54Z</dcterms:modified>
</cp:coreProperties>
</file>