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już miał na imię Abram, lecz twe imię będzie Abraham, gdyż uczynię cię ojcem mnóstwa.*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imieniem Abram, </w:t>
      </w:r>
      <w:r>
        <w:rPr>
          <w:rtl/>
        </w:rPr>
        <w:t>אַבְרָם</w:t>
      </w:r>
      <w:r>
        <w:rPr>
          <w:rtl w:val="0"/>
        </w:rPr>
        <w:t xml:space="preserve"> , czyli: wywyższony ojciec, a Abraham, </w:t>
      </w:r>
      <w:r>
        <w:rPr>
          <w:rtl/>
        </w:rPr>
        <w:t>אַבְרָהָם</w:t>
      </w:r>
      <w:r>
        <w:rPr>
          <w:rtl w:val="0"/>
        </w:rPr>
        <w:t xml:space="preserve"> , czyli: ojciec wielkiego mnóstwa, zachodzi gra słów oparta zarówno na znaczeniu, jak i na podobieństwie brzmienia.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2024-05-01T10:21:51Z</dcterms:modified>
</cp:coreProperties>
</file>