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tobie i twojemu potomstwu po tobie ziemię,* w której przebywasz, całą ziemię Kanaan, na własność wieczną – i będę im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15:18-21&lt;/x&gt;; 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2024-05-01T10:49:21Z</dcterms:modified>
</cp:coreProperties>
</file>