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7"/>
        <w:gridCol w:w="6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Bóg do Abrahama: Ty zaś dochowuj mego przymierza, ty i twoje potomstwo po tobie, po wszystkie ich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2024-05-01T01:29:49Z</dcterms:modified>
</cp:coreProperties>
</file>