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7"/>
        <w:gridCol w:w="1416"/>
        <w:gridCol w:w="65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zbliżył się Abraham i powiedział: Czy rzeczywiście zgładzisz sprawiedliwego wraz z bezbożnym?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2024-04-29T01:26:55Z</dcterms:modified>
</cp:coreProperties>
</file>