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w tym mieście pięćdziesięciu sprawiedliwych. Czy rzeczywiście zgładzisz i nie przebaczysz temu miejscu przez wzgląd na pięćdziesięciu sprawiedliwych, którzy są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co, jeśli w tym mieście mieszka pięćdziesięciu sprawiedliwych? Czy i wówczas nie wahałbyś się zniszczyć miasta? Czy nie przebaczyłbyś temu miejscu ze względu na tych pięćdziesięciu sprawiedliwych?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pięćdziesięciu sprawiedliwych w tym mieście, czy je wytracisz i nie oszczędzisz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 ze względu na pięćdziesięciu sprawiedliwych, którzy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snać będzie pięćdziesiąt sprawiedliwych w tem mieście, izali je wytracisz, a nie przepuścisz miejscu temu dla pięćdziesiąt sprawiedliwych, którzy w niem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będzie pięćdziesiąt sprawiedliwych w mieście, zginąż społem? I nie przepuścisz miejscu onemu dla piącidziesiąt sprawiedliwych, jeśliż będą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tym mieście jest pięćdziesięciu sprawiedliwych; czy także zniszczysz to miasto i nie przebaczysz mu przez wzgląd na owych pięćdziesięciu sprawiedliwych, którzy w nim mieszkają?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w tym mieście pięćdziesięciu sprawiedliwych; czy także ich zgładzisz i nie przebaczysz miejscu temu przez wzgląd na pięćdziesięciu sprawiedliwych, którzy są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pięćdziesięciu sprawiedliwych w tym mieście – czy także wtedy je zniszczysz i nie przebaczysz temu miejscu ze względu na tych pięćdziesięciu, którzy w nim przebywają?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tym mieście jest pięćdziesięciu sprawiedliwych? Czy także je zniszczysz i nie przebaczysz mu ze względu na tych pięćdziesięciu sprawiedliwych, którzy się w nim znajdują?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to być, byś miał tak postąpić, że zabijesz sprawiedliwych razem z grzesznikami, żeby podobny był los sprawiedliwych i grzeszników. Nie może to być! Czyż Sędzia całej ziemi nie miałby wyrokować 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jest pięćdziesięciu sprawiedliwych w mieście, czy naprawdę zgładzisz i nie przebaczysz temu miejscu ze względu na pięćdziesięciu sprawiedliwych, którzy tam są?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пятдесять праведників в місті, чи знищиш їх? Чи не пощадиш усе місце задля пятдесяти праведників, якщо будуть у ньому?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tym mieście jest pięćdziesięciu sprawiedliwych; czy ich także zgładzisz i nie przepuścisz temu miejscu z powodu pięćdziesięciu sprawiedliwych, którzy w nim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w mieście jest pięćdziesięciu prawych. Czy więc ich zmieciesz i nie przebaczysz temu miejscu ze względu na pięćdziesięciu prawych, którzy są w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2024-04-29T03:34:56Z</dcterms:modified>
</cp:coreProperties>
</file>