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5"/>
        <w:gridCol w:w="6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Jeśli znajdę w Sodomie pięćdziesięciu sprawiedliwych w obrębie miasta, to ze względu na nich przebaczę całemu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2024-04-29T01:39:03Z</dcterms:modified>
</cp:coreProperties>
</file>