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przemówił do Niego i powiedział: Może znajdzie się tam czterdziestu. I odpowiedział: Nie uczynię* ze względu na tych czterdziestu.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G: nie zniszczę, </w:t>
      </w:r>
      <w:r>
        <w:rPr>
          <w:rtl/>
        </w:rPr>
        <w:t>אַׁשְחִית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2024-04-29T02:00:20Z</dcterms:modified>
</cp:coreProperties>
</file>