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też kawałek chleba i posilicie swoje serca. Potem pójdziecie dalej, bo dlatego przeszliście obok waszego sługi. Wtedy oni powiedzieli: Uczyń, jak powiedziałeś!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2024-04-28T22:51:11Z</dcterms:modified>
</cp:coreProperties>
</file>