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21"/>
        <w:gridCol w:w="36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zostały całkowicie ukończone ― niebiosa i ― ziemia i cała ― aranżacja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ukończone zostały niebiosa i ziemia, i cały ich zastęp.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2024-04-27T11:11:26Z</dcterms:modified>
</cp:coreProperties>
</file>