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3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― drzewa ― poznania dobra i zła, nie będziecie jedli z niego. ― Bowiem w dniu zjedzenia z niego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– nie będziesz z niego jadł,* ponieważ w dniu zjedzenia z niego na pewno umrzesz.**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spożywać ci nie wolno, bo gdy tylko z niego zjesz,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jeść nie będziesz, bo tego dnia, kiedy zjesz z niego,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wiadomości dobrego i złego, jeść z niego nie będziesz; albowiem dnia, którego jeść będziesz z niego,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wiadomości dobrego i złego nie jedz, bo którego dnia będziesz jadł z niego,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nie wolno ci jeść, bo gdy z niego spożyjesz, niechybnie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dobra i zła nie wolno ci jeść, bo gdy tylko zjesz z niego,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 drzewa poznania dobra i zła nie będziesz jadł, bo w dniu, w którym z niego zjesz, umrzesz na pewno.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jednak jeść z drzewa poznania dobra i zła, bo gdy zjesz z niego, na pewno umrzesz”.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drzewa, które daje wiedzę o dobru i złu, jeść nie będziesz! Gdybyś z niego zjadł, czeka cię pewna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Drzewa Poznania dobra i zła - z niego nie jedz, bo w dniu, gdy zjesz z niego - na pewno umrzesz.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 дерева пізнання добра і зла, не їстимите з нього: в той же лиш день, в який зїсте з нього, смертю помрете.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nie będziesz z niego spożywał; bo gdy z niego spożyjesz, wydany śmierci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do drzewa poznania dobra i zła z niego nie wolno ci jeść, bo w dniu, w którym z niego zjesz, z całą pewnością umrzesz”.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wolno ci z niego jeść, </w:t>
      </w:r>
      <w:r>
        <w:rPr>
          <w:rtl/>
        </w:rPr>
        <w:t>מִּמֶּנּו לֹא תֹאכַל</w:t>
      </w:r>
      <w:r>
        <w:rPr>
          <w:rtl w:val="0"/>
        </w:rPr>
        <w:t xml:space="preserve"> ; chodzi o stały zakaz.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pewno umrzesz, ּ</w:t>
      </w:r>
      <w:r>
        <w:rPr>
          <w:rtl/>
        </w:rPr>
        <w:t>תָמּות מֹות</w:t>
      </w:r>
      <w:r>
        <w:rPr>
          <w:rtl w:val="0"/>
        </w:rPr>
        <w:t xml:space="preserve"> (mot tamut), hebr. śmiercią umrzesz, charakterystyczny dla hbr. pleonazm.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2024-04-27T07:38:14Z</dcterms:modified>
</cp:coreProperties>
</file>