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wyrzeźbił ― JAHWE jeszcze z ― ziemi wszelkie ― dzikie zwierzę ― pola i wszelkie ― skrzydlate ― nieba i przyprowadził je do ― Adama zobaczyłby, jak nazwie je. I wszystkie ― które dał nazwę im Adam, dusza żyjąca, takie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ukształtował** JAHWE, Bóg, z ziemi wszelkie zwierzęta polne i wszelkie ptactwo niebios i przyprowadził do człowieka,*** aby zobaczyć, jak je nazwie, a jakkolwiek nazwie człowiek żywą duszę, taka będzie jej nazwa.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Waw w sensie zaprzeszłym (&lt;x&gt;10 2:19&lt;/x&gt;L.).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PS G: ukształtował już l. jeszcze, καὶ ἔπλασεν ὁ θεὸς ἔτι (</w:t>
      </w:r>
      <w:r>
        <w:rPr>
          <w:rtl/>
        </w:rPr>
        <w:t>עוד</w:t>
      </w:r>
      <w:r>
        <w:rPr>
          <w:rtl w:val="0"/>
        </w:rPr>
        <w:t>) ἐκ τῆς γῆς πάντα τὰ θηρία.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&lt;x&gt;10 2:19&lt;/x&gt; G konsekwentnie używa imienia Adam, w MT również pojawia się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2024-04-27T08:02:34Z</dcterms:modified>
</cp:coreProperties>
</file>