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7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Adam imiona wszelkiemu ― bydłu i wszelkim ― skrzydlatym ― nieba i wszystkim ― dzikim zwierzętom ― pola, zaś Adamowi nie znalazła się pomoc podobna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człowiek nazwy wszelkiemu bydłu i ptactwu* niebios, i wszelkim zwierzętom pól, lecz dla Adama** nie znalazła się pomoc, (ktoś, kto by stanął) jakby naprzeciw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wszelkiemu ptactwu G S V.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Adam, </w:t>
      </w:r>
      <w:r>
        <w:rPr>
          <w:rtl/>
        </w:rPr>
        <w:t>אָדָם</w:t>
      </w:r>
      <w:r>
        <w:rPr>
          <w:rtl w:val="0"/>
        </w:rPr>
        <w:t xml:space="preserve"> , w tym przyp. po raz pierwszy w Rdz bez det., co może ozn. imię własne. Jednak może to być sprawa wokal., por. BHS. G od &lt;x&gt;10 2:16&lt;/x&gt; tłumaczy </w:t>
      </w:r>
      <w:r>
        <w:rPr>
          <w:rtl/>
        </w:rPr>
        <w:t>אָדָם</w:t>
      </w:r>
      <w:r>
        <w:rPr>
          <w:rtl w:val="0"/>
        </w:rPr>
        <w:t xml:space="preserve"> jako imię własne Αδαμ; zob. &lt;x&gt;10 2:20&lt;/x&gt;L.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pomoc podobna jemu, βοηθὸς ὅμοιος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2024-04-27T10:55:08Z</dcterms:modified>
</cp:coreProperties>
</file>