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8"/>
        <w:gridCol w:w="1685"/>
        <w:gridCol w:w="6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podnieś chłopca i uchwyć go swoją ręką, gdyż uczynię z niego wielki naród.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2024-05-06T21:41:51Z</dcterms:modified>
</cp:coreProperties>
</file>