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― wypowiedziach 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poddał próbie ― Abrahama i powiedział do niego: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po tych wydarzeniach, że Bóg wystawił Abrahama na próbę. Powiedział do niego: Abrahamie! A on odpowiedział: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stało się : </w:t>
      </w:r>
      <w:r>
        <w:rPr>
          <w:rtl/>
        </w:rPr>
        <w:t>וַיְהִי</w:t>
      </w:r>
      <w:r>
        <w:rPr>
          <w:rtl w:val="0"/>
        </w:rPr>
        <w:t xml:space="preserve"> (wajhi): bardzo częste wyrażenie czasowe zaznaczające początek narracji, ze względów stylistycznych nie zawsze tak tłumaczone (&lt;x&gt;10 22:1&lt;/x&gt;L.).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2024-04-29T02:09:10Z</dcterms:modified>
</cp:coreProperties>
</file>