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 niego zwiastun JAHWE z ― nieba i powiedział mu: Abrahamie, Abrahamie! ― Zaś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JHWH* zawołał do niego z niebios i powiedział: Abrahamie! Abrahamie! I odpowiedział: Oto jestem!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2024-04-28T23:52:45Z</dcterms:modified>
</cp:coreProperties>
</file>