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Bathuel zrodził ― Rebekkę. Ośmiu tych synów, których urodziła Milka ― Nachorowi ―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zrodził* Rebekę.** Tych ośmiu urodziła Nachorowi, bratu Abrahama, Milka.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córką była Rebeka. Tych ośmiu urodziła Nachorowi, bratu Abrahama, Milka.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spłodził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Batuel spłodził Rebekę; ośmioro tych dzieci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Batuel, z którego się urodziła Rebeka: ośmi tych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był ojcem Rebeki. Ośmiu synów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był ojcem Rebeki. Tych ośmioro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Betuelowi zaś urodziła się Rebeka”. Milka urodziła Nachorowi, bratu Abrahama, tych ośmiu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Batuelowi zaś urodziła się Rebeka. Tych ośmiu [synów]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Betuel miał córkę Riwkę; tych ośmiu urodziła Milka Nachorowi, bratu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Ватуїл породив Ревекку. Це вісім синів, яких породила Мелха Нахорові братові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spłodził Ribkę. Tych ośmiu Milka urodziła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został ojcem Rebeki. Tych ośmiu Milka urodziła Nachorowi, bratu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יָלַד</w:t>
      </w:r>
      <w:r>
        <w:rPr>
          <w:rtl w:val="0"/>
        </w:rPr>
        <w:t xml:space="preserve"> : wg PS: </w:t>
      </w:r>
      <w:r>
        <w:rPr>
          <w:rtl/>
        </w:rPr>
        <w:t>הוליד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Rebeka, </w:t>
      </w:r>
      <w:r>
        <w:rPr>
          <w:rtl/>
        </w:rPr>
        <w:t>רִבְקָה</w:t>
      </w:r>
      <w:r>
        <w:rPr>
          <w:rtl w:val="0"/>
        </w:rPr>
        <w:t xml:space="preserve"> (riwqa h), czyli: (1) więzadło (przylepa ?) od </w:t>
      </w:r>
      <w:r>
        <w:rPr>
          <w:rtl/>
        </w:rPr>
        <w:t>רבק</w:t>
      </w:r>
      <w:r>
        <w:rPr>
          <w:rtl w:val="0"/>
        </w:rPr>
        <w:t xml:space="preserve"> , por. arab. rabaqa; (2) miękka, giętka, od ak. rabaku; (3) trad. tłumaczone jako jałówka (&lt;x&gt;10 22:23&lt;/x&gt;L.). Wyrażenia: ojca Arama oraz Betuel zrodził Rebekę mogą świadczyć o: (1) ograniczonych kontaktach rodzinnych i ograniczonej wymianie informacji, stąd najświeższe wiadomości mogły mieć kilkadziesiąt lat, albo (2) o późniejszej redakcji.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2024-04-28T23:45:20Z</dcterms:modified>
</cp:coreProperties>
</file>