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 raz kolejny pojął żonę.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Abraham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pojął drugą żonę, której imię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pojął drugą żonę, imieniem Ceturę.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drugą kobietę,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Abraham drugą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kobietę, która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pojął jeszcze za żonę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jeszcze żonę, która miała na imię Ketura.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Додавши ж Авраам, взяв жінку, якій імя Хеттура.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pojął jeszcze jedną żonę, a na imię jej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znowu pojął żonę, a było jej na imię Ketura.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2024-04-29T09:46:09Z</dcterms:modified>
</cp:coreProperties>
</file>