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0"/>
        <w:gridCol w:w="3834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Chadad* i Tema, Jetur, Nafisz i Kedma.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Chadar,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Hadar, i Tema, Jetur, Nafis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Hadar i Tema, i Jetur, i Nafis,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Chadad, Tema, Jetur, Nafisz i Kedem.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Ходдад і Теман і Єтур і Нафес і Кедма.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Chadat,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 i Tema, Jetur, Nafisz i Kedma.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edd Mss: Hadar.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2024-04-29T13:45:26Z</dcterms:modified>
</cp:coreProperties>
</file>