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pokolenia Izaaka,* syna Abrahama: Abraham zrodził Izaaka.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są dzieje rodu Izaaka, syna Abrahama: Otóż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są dzieje rodu Izaaka, syna Abrahama: Abraham spłodził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rodzaje Izaaka syna Abrahamowego: Abraham spłodził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są rodzaje Izaaka, syna Abrahamowego: Abraham zrodził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Izaaka, syna Abrahama.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dzieje rodu Izaaka, syna Abrahama: Abraham zrodził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zaś potomkowie Izaaka, syna Abrahama.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Izaaka, syna Abrahama.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Izaaka, syna Abrahama. Abrahamowi urodził się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są potomkowie Jicchaka, syna Awrahama. Awraham miał syna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роди Ісаака сина Авраама. Авраам породив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Ic'haka, syna Abrahama. Abraham spłodził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Izaaka, syna Abrahama. Abraham został ojcem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Dane z życia Izaaka: Sara umiera, gdy ma 37 lat (&lt;x&gt;10 23:1&lt;/x&gt;), żeni się w wieku 40 lat (25:20); rodzi mu się Jakub i Ezaw, w wieku 60 lat (25:26), Abraham umiera, gdy ma 75 lat (25:7); jego brat Ismael umiera, gdy Izaak ma 123 lata (&lt;x&gt;10 25:17&lt;/x&gt;), Izaak posyła Jakuba do Labana, gdy sam ma 137 lat (28:5), rodzi mu się wnuk, syn Jakuba, gdy ma 144 lata (&lt;x&gt;10 30:25&lt;/x&gt;;&lt;x&gt;10 31:38-41&lt;/x&gt;). Umiera w wieku 180 lat (&lt;x&gt;10 35:28&lt;/x&gt;).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2024-04-29T15:52:07Z</dcterms:modified>
</cp:coreProperties>
</file>