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5"/>
        <w:gridCol w:w="1911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pokolenia Izaaka,* syna Abrahama: Abraham zrodził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Dane z życia Izaaka: Sara umiera, gdy ma 37 lat (&lt;x&gt;10 23:1&lt;/x&gt;), żeni się w wieku 40 lat (25:20); rodzi mu się Jakub i Ezaw, w wieku 60 lat (25:26), Abraham umiera, gdy ma 75 lat (25:7); jego brat Ismael umiera, gdy Izaak ma 123 lata (&lt;x&gt;10 25:17&lt;/x&gt;), Izaak posyła Jakuba do Labana, gdy sam ma 137 lat (28:5), rodzi mu się wnuk, syn Jakuba, gdy ma 144 lata (&lt;x&gt;10 30:25&lt;/x&gt;;&lt;x&gt;10 31:38-41&lt;/x&gt;). Umiera w wieku 180 lat (&lt;x&gt;10 35:28&lt;/x&gt;).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2024-04-29T12:55:12Z</dcterms:modified>
</cp:coreProperties>
</file>