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wstawiał się* Izaak do JAHWE za swoją żonę,** gdyż była ona niepłodna, i JAHWE dał się ubłagać – i Rebeka, jego żona, poczęła.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swoją żonę, </w:t>
      </w:r>
      <w:r>
        <w:rPr>
          <w:rtl/>
        </w:rPr>
        <w:t>לְנֹכַח אִׁשְּתֹו</w:t>
      </w:r>
      <w:r>
        <w:rPr>
          <w:rtl w:val="0"/>
        </w:rPr>
        <w:t xml:space="preserve"> , idiom: przed swoją żoną (tj. wstawiał się do PANA, stając przed nią, jakby twarzą do Boga, mając ją za plecami).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2024-04-29T08:06:07Z</dcterms:modified>
</cp:coreProperties>
</file>