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1"/>
        <w:gridCol w:w="2995"/>
        <w:gridCol w:w="4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wypełniły się jej dni, aby porodzić, oto w jej brzuchu były bliźnięta.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nadszedł czas rozwiązania, Rebeka rzeczywiście urodziła bliźnięta.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nadszedł czas porodu, okazało się, że w jej łonie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bliźnięta.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wypełniły dni jej, aby porodziła, oto bliźnięta były w żywocie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był przyszedł czas porodzenia, a oto bliźnięta nalazły się w żywocie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nadszedł czas porodu, okazało się, że w łonie jej były bliźnięta.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nadszedł czas porodu, okazało się, że w jej łonie były bliźnięta.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nadszedł czas porodu, okazało się, że w jej łonie były bliźnięta.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nadszedł czas porodu, okazało się, że będzie miała bliźnięta.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nadszedł już czas rodzenia, okazało się, że ma w łonie bliźnięta.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Nadszedł czas jej porodu, a w jej łonie były bliźnięta.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сповнилися дні їй родити, і в неї були близнята в її лоні.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nastał jej czas, by rodziła oto bliźnięta w jej 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czasem dopełniły się jej dni, by urodziła, i oto były w jej łonie bliźnięta.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2024-04-29T13:14:28Z</dcterms:modified>
</cp:coreProperties>
</file>