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1660"/>
        <w:gridCol w:w="6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pierwszy, cały rudy, jak płaszcz włochaty* – i nadano** mu imię Ezaw.***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włochaty, ׂ</w:t>
      </w:r>
      <w:r>
        <w:rPr>
          <w:rtl/>
        </w:rPr>
        <w:t>שֵעָר</w:t>
      </w:r>
      <w:r>
        <w:rPr>
          <w:rtl w:val="0"/>
        </w:rPr>
        <w:t xml:space="preserve"> (se‘ar), koresponduje z nazwą pogórza Seir, gdzie zamieszkiwali potomkowie Ezawa.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nadała, ἐπωνόμασεν, G S Vg.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Ezaw, </w:t>
      </w:r>
      <w:r>
        <w:rPr>
          <w:rtl/>
        </w:rPr>
        <w:t>עֵׂשָו</w:t>
      </w:r>
      <w:r>
        <w:rPr>
          <w:rtl w:val="0"/>
        </w:rPr>
        <w:t xml:space="preserve"> (‘esaw): Imię to jest nieznane na starożytnym Wschodzie. Co do etymologii, tekst zdaje się łączyć znaczenie tego imienia z owłosieniem Ezawa, być może zatem nawiązuje do arab. ‘gaszija, czyli: przykryty. Mniej prawdopodobne, że do Ousoosa, myśliwego z opowiadań fenickich, &lt;x&gt;10 25:25&lt;/x&gt;L.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2024-04-29T11:41:01Z</dcterms:modified>
</cp:coreProperties>
</file>