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9"/>
        <w:gridCol w:w="59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chłopcy wyrośli, Ezaw był człowiekiem znającym się na łowach, człowiekiem pola. Jakub zaś był człowiekiem spokojnym,* mieszkającym w namiotach.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chłopcy wyrośli, Ezaw okazał się wspaniałym łowczym, był człowiekiem otwartych przestrzeni. Jakub był spokojnego usposobienia. Trzymał się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dzieci urosły, Ezaw został człowiekiem biegłym w myślistwie i człowiekiem pola. Jakub zaś był człowiekiem spokojnym, mieszkającym w namiotach.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urosły one dzieci, Ezaw był mężem w myślistwie biegłym i rolnikiem, a Jakób był mąż prosty mieszkający w namieciech.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gdy urosły, zstał się Ezaw mąż biegły w myślistwie i człowiek oracz. A Jakob, mąż prosty, mieszkał w namieciech.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chłopcy urośli, Ezaw stał się zręcznym myśliwym, żyjącym w polu. Jakub zaś był człowiekiem spokojnym, mieszkającym w namiocie.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chłopcy wyrośli, Ezaw był mężem biegłym w myślistwie i żył na stepie. Jakub zaś był mężem spokojnym, mieszkającym w namiotach.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chłopcy dorośli, Ezaw stał się wyśmienitym myśliwym, żyjącym na stepie. Spokojny zaś Jakub mieszkał w namiotach.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chłopcy urośli, Ezaw stał się zdolnym myśliwym i wędrował po polach. Jakub natomiast był człowiekiem spokojnym i mieszkał w namiocie.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chłopcy dorośli, Ezaw stał się zręcznym myśliwym, człowiekiem stepu, Jakub zaś, będąc łagodnego usposobienia, trzymał się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Chłopcy wyrośli i Esaw znał się na myślistwie, [był] człowiekiem [chodzącym po] polach, a Jaakow był uczonym, przebywał w namiotach.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Виросли же молодці, і був Ісав пільним чоловіком, що вмів ловити, Яків же нелукавим чоловіком, що жив у хаті.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chłopcy podrastali; Esaw stał się mężem biegłym w myślistwie, mężem pola, a Jakób mężem skromnym, przebywającym w namiotach.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chłopcy podrośli, i Ezaw stał się mężem umiejącym polować, mężem pola, Jakub zaś mężem nienagannym, mieszkającym w namiotach.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spokojny, ּ</w:t>
      </w:r>
      <w:r>
        <w:rPr>
          <w:rtl/>
        </w:rPr>
        <w:t>תָם</w:t>
      </w:r>
      <w:r>
        <w:rPr>
          <w:rtl w:val="0"/>
        </w:rPr>
        <w:t xml:space="preserve"> (tam), słowo oznacza też nienaganność, niewinność i doskonałość, w G: naturalny, ἄπλαστος.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2024-04-29T12:22:24Z</dcterms:modified>
</cp:coreProperties>
</file>