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człowiekiem znającym się na łowach, człowiekiem pola. Jakub zaś był człowiekiem spokojnym,* mieszkającym w namiotach.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spokojny, ּ</w:t>
      </w:r>
      <w:r>
        <w:rPr>
          <w:rtl/>
        </w:rPr>
        <w:t>תָם</w:t>
      </w:r>
      <w:r>
        <w:rPr>
          <w:rtl w:val="0"/>
        </w:rPr>
        <w:t xml:space="preserve"> (tam), słowo oznacza też nienaganność, niewinność i doskonałość, w G: naturalny, ἄπλαστος.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2024-04-29T12:57:45Z</dcterms:modified>
</cp:coreProperties>
</file>