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Henoch, i Abida, i Eldaa* – ci wszyscy byli synami Ketury.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Więcej na temat genealogii i etymologii, zob. &lt;x&gt;10 25:4&lt;/x&gt;L.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2024-04-29T09:16:21Z</dcterms:modified>
</cp:coreProperties>
</file>