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 Abraham, dał Abraham dary i wyprawił ich od Izaaka, swego syna, jeszcze za swego życia na wschód, do ziemi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synom swoich nałożnic Abraham rozdzielił dary i jeszcze za życia wyprawił ich na wschód, tak aby byli daleko od jego syna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nałożnic, które miał, Abraham dał upominki i jeszcze za swojego życia wyprawił ich z dala od swego syna Izaaka ku wschodowi, do ziemi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założnic, które miał Abraham, dał upominki; i wyprawił je od Izaaka syna swego, jeszcze za żywota swego, ku wschodowi do krainy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nałożnic dał dary i oddzielił je od Izaaka, syna swego, póki jeszcze sam był żyw, ku wschodowej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zaś, których miał z żon drugorzędnych, obdarował i kazał im jeszcze za swego życia odejść od Izaaka ku wschodowi, do kraju leżącego na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nałożnic, które miał Abraham, obdarował Abraham i wyprawił ich od Izaaka, syna swego, jeszcze za życia swego na wschód, do kraju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 Abraham także synów, których miał z nałożnicami, i oddzielił ich od Izaaka, swojego syna, jeszcze za swego życia. Odprawił ich na wschód, do kraju Kedem.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synów, których urodziły mu jego inne żony, obdarował i jeszcze za swojego życia kazał im odejść od Izaaka na obszar wschodni.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zaś, których miał Abraham z innych żon, obdarował i jeszcze za swego życia kazał im odejść od swego syna Izaaka ku wschodowi, do kraju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synom młodszych żon, które miał Awraham, dał podarki i odesłał ich Awraham od swojego syna Jicchaka, jeszcze za [swojego] życia, na wschód, do Wschodniej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своїх наложниць Авраам дав дари, і відіслав їх, ще як жив він, від свого сина Ісаака на схід до східної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nałożnic, które miał Abraham, dał upominki, i Abraham jeszcze za swojego życia wyprawił ich od swojego syna Ic'haka, ku wschodowi, do wschodniej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synom, których Abraham miał z nałożnic, dał Abraham dary. Potem jeszcze za swego życia odprawił ich od Izaaka, swego syna, na wschód, do ziemi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2024-04-29T10:09:58Z</dcterms:modified>
</cp:coreProperties>
</file>