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nałożnic, które miał Abraham, dał Abraham dary i wyprawił ich od Izaaka, swego syna, jeszcze za swego życia na wschód, do ziemi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2024-04-29T09:19:57Z</dcterms:modified>
</cp:coreProperties>
</file>