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lata życia Abrahama, które przeżył, sto siedemdziesiąt pięć lat.*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Abrahama trwało sto siedemdziesiąt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liczba lat życia, których dożył Abraham: sto siedemdziesiąt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dni lat żywota Abrahamowego, które przeżył, sto i siedemdziesiąt, i 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Abrahamowi było dni żywota sto siedmdziesiąt i 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dożył lat stu siedemdziesięciu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dożył stu siedemdziesięciu pięciu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dożył stu siedemdziesięciu pięciu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dożył stu siedemdziesięciu pięciu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liczba lat, których dożył Abraham: sto siedemdziesiąt i pięć lat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lata życia Awrahama, które przeżył: sto lat i siedemdziesiąt lat i pięć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дні літ життя Авраама, які прожив, сто сімдесять пять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dni lat życia Abrahama, które przeżył sto siedemdziesiąt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dni lat życia Abrahama, które przeżył: sto siedemdziesiąt pięć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מְאַת ׁשָנָה וְׁשִבְעִים ׁשָנָה וְחָמֵׁש ׁשָנִים</w:t>
      </w:r>
      <w:r>
        <w:rPr>
          <w:rtl w:val="0"/>
        </w:rPr>
        <w:t xml:space="preserve"> . Tak podana liczba może, jak w przypadku Sary, skłaniać do poszukiwania symboli.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2024-04-29T16:15:29Z</dcterms:modified>
</cp:coreProperties>
</file>