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Abimelek zwrócił się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 do Izaaka: Odejdź od nas, bo jesteś dużo zamożniejszy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 do Izaaka: Odejdź od nas, albowiemeś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sam Abimelech mówił do Izaaka: Odejdź od nas, zstałeś się bowiem daleko od nas możniejszym.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Abimelek rzekł do Izaaka: Odejdź od nas, bo jesteś zamożniejszy niż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Abimelech do Izaaka: Odejdź od nas, bo stałeś się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zwrócił się do Izaaka: Odejdź od nas, bo jesteś bogatszy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powiedział Izaakowi: „Odejdź od nas, bo jesteś od nas zamożniejszy”.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Abimelek powiedział Izaakowi: - Odejdź od nas, boś już stał się znacznie możniejszy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Jicchaka: Odejdź spośród nas, bo stałeś się dużo potężniejszy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до Ісаака: Відійди від нас, бо ти став дуже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powiedział do Ic'haka: Oddal się od nas, gdyż wielce urosłeś ponad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Abimelech rzekł do Izaaka: ”Wyprowadź się z naszego sąsiedztwa, gdyż stałeś się o wiele silniejszy niż 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2024-04-28T17:27:21Z</dcterms:modified>
</cp:coreProperties>
</file>