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Izaaka kopali w dolinie, znaleźli tam studnię bieżącej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bieżącej wody, </w:t>
      </w:r>
      <w:r>
        <w:rPr>
          <w:rtl/>
        </w:rPr>
        <w:t>מַיִם חַּיִים</w:t>
      </w:r>
      <w:r>
        <w:rPr>
          <w:rtl w:val="0"/>
        </w:rPr>
        <w:t xml:space="preserve"> , tj. wody żywej; wody, która wypływała jak ze źródła.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2024-04-28T16:35:28Z</dcterms:modified>
</cp:coreProperties>
</file>