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Geraru spierali się z pasterzami Izaaka, mówiąc: To nasza woda! Dlatego nadał tej studni nazwę Esek* – bo sprzeczali się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Esek, </w:t>
      </w:r>
      <w:r>
        <w:rPr>
          <w:rtl/>
        </w:rPr>
        <w:t>עֵׂשֶק</w:t>
      </w:r>
      <w:r>
        <w:rPr>
          <w:rtl w:val="0"/>
        </w:rPr>
        <w:t xml:space="preserve"> (‘eseq), czyli: sprzeczka.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2024-04-28T12:24:29Z</dcterms:modified>
</cp:coreProperties>
</file>