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Izaak: Dlaczego do mnie przyszliście? Bo przecież mnie nienawidzicie i wypędziliście mnie od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2024-04-28T03:44:06Z</dcterms:modified>
</cp:coreProperties>
</file>