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donieśli, że wykopali studnię: Znaleźliśmy wodę! —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opowiedzieli mu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przyszli słudzy Izaakowi, i powiedzieli mu o studni, którą wykopali, mówiąc mu: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przyszli tegoż dnia słudzy Izaakowi powiadając mu o studniej, którą wykopali, i mówiąc: 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dnia słudzy Izaaka przynieśli mu wiadomość o studni, którą wykopali, mówiąc: Znaleźliśmy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opowiedzieli mu o studni, którą wykopali, i rzekli: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też słudzy Izaaka i przynieśli mu wiadomość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oznajmili mu o studni, którą wykopali. Mówili: „Znaleźliśmy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przybyli do Izaaka jego słudzy, donosząc mu o studni, którą wykopali, i mówiąc: ”Znaleźliśmy wodę!”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tego [właśnie] dnia, że przyszli słudzy Jicchaka i powiedzieli mu o studni, którą wykopali. I powiedzieli mu: Znaleźliśmy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дні і, прийшовши, раби Ісаака звістили йому про криницю, яку викопали, і сказали: Не знайшли ми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tego dnia, że przyszli słudzy Ic'haka i donieśli mu o studni, którą kopali, mówiąc: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owego dnia słudzy Izaaka przyszli i powiedzieli mu o studni, którą wykopali, i rzekli do niego: ”Znaleźliśmy wodę!”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2024-04-28T09:46:49Z</dcterms:modified>
</cp:coreProperties>
</file>